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5468" w14:textId="fe65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жилищных отношений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10 января 2023 года № 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жилищных отношений города Усть-Каменогорска"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Отменить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некоторые постановления акимата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жилищных отношений города Усть-Каменогорска" обеспечить: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постановления, предусмотренных законодательством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постановления возложить на курирующего заместителя акима города Усть-Каменогорска.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2023 года № 83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жилищных отношений города Усть-Каменогорска"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жилищных отношений города Усть-Каменогорска" (далее-Отдел) является государственным органом Республики Казахстан, осуществляющим руководство в сферах государственного контроля в пределах границ населенных пунктов на объектах социальной инфраструктуры в сфере управления жилищным фондом, газа и газоснабжения, а также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ведомство-коммунальное государственное учреждение "Центр территориального управления" акимата города Усть-Каменогорска.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Отдела: Республика Казахстан, Восточно-Казахстанская область, город Усть-Каменогорск, улица Тургенева, 30, почтовый индекс 070002.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основных направлений государственной политики в сфере жилищных отношений;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контроль в сферах управления жилищным фондом, газа и газоснабжения;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надзор в области промышленной безопасности за соблюдением требований безопасной эксплуатации опасных технических устройств;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жильем граждан, состоящих на учете нуждающихся в жилище из государственного жилищного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государственных программ на территории города в пределах компетенции, установленной законодательством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 и получать от государственных органов, иных организаций информацию, необходимую для осуществления функции возложенных на Отдел;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предъявлять иски, выступать в судах в качестве истца и ответчика;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совершенствовании деятельности в сферах жилищных отношений;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права владения и пользования государственным пакетом акции акционерных обществ и долями участия в товариществах с ограниченной ответсвенностью, субъекта права государственных юридических лиц, в том числе, принимать решения аналогично компетенции уполномоченных органов соответствующей отрасли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 в сфере жилищных отношений.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препятствовать установленному режиму работы проверяемого объекта в период проведения проверки;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результате проводимой проверки;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 в уполномоченные органы о предоставлении сведений на предмет действительности выдачи экологических удостоверений, о наличии (отсутствии), отчуждении недвижимого имущества лицам, обратившимся с заявлениями о приватизации жилья из государственного жилищного фонда;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инициировать проведение собрания собственников квартир, нежилых помещений с решением вопроса о выборе или найме управляющего жилым домом (менеджера) либо юридического лица для управления объектом кондоминиума;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и государства и защищать их права в пределах компетенции во всех организациях;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правовой мониторинг нормативных правовых актов акима и акимата, разработчиком которых является Отдел и своевременно принимать меры по внесению в них изменений и (или) дополнений, или признанию их утратившими силу;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законодательством Республики Казахстан.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1)проведение проверок должностными лицами деятельности субъектов кондоминиума на территории города Усть-Каменогорска;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2)обеспечение организации мероприятий по сохранению и надлежащей эксплуатацией жилищного фонда;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3)осуществление государственного контроля за: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использования, содержания, эксплуатации и ремонта общего имущества собственников квартир и нежилых помещений в объекте кондоминиума и территории прилегающей к объекту кондоминиума;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процедуры избрания формы управления обхъектом кондоминиума собственниками квартир, нежилых помещений, открытием текущего сберегательного счета;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в многоквартирных жилых домах (жилых зданиях) общедомовых приборов учета тепло, энерго, газа и водоресурсов;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техническим состоянием общего имущества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Республики Казахстан в области строительства и жилищно-коммунального хозяйства;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осуществлением мероприятий по подготовке жилого дома к сезонной эксплуатации;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принятых решений и предписаний по устранению выявленных нарушений;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города Усть-Каменогорска;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качеством работ, выполненных по отдельным видам капитального ремонта общего имущества объекта кондоминиума;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4)вынесение обязательных для исполнения предписаний (представлений) по устранению нарушений законодательства о жилищных отношениях и правил содержания общего имущества объекта кондоминиума, составление протоколов об административных правонарушениях;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5)организация проведения за счет средств местного бюджета государственного технического обследования функционирующих многоквартирных жилых домов (с определением общего имущества объекта кондоминиума), а также изготовления и возмещения расходов по изготовлению технических паспортов на объект кондоминиума и документов на земельный участок, расположенный под многоквартирным жилым домом, а также на придомовой земельный участок в случае поступления соответствующего обращения от собственников квартир, нежилых помещений многоквартирного жилого дома на основании решения собрания собственников квартир, нежилых помещений многоквартирного жилого дома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жилищных отношениях и государственной регистрации прав на недвижимое имущество;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6)определение перечня, периодов и очередности проведения капитального ремонта общего имущества объекта кондоминиума;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7)согласование сметы расходов на проведение капитального ремонта общего имущества объекта кондоминиума;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8)принятие участия в комиссиях по приемке выполненных работ по капитальному ремонту общего имущества объекта кондоминиума;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9)разработка проектов правовых и нормативных правовых актов акима и акимата города по вопросам входящих в компетенцию Отдела;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проверки наличия отчета по управлению объектом кондоминиума и содержанию общего имущества объекта кондоминиума при обращений собственников квартир, нежилых помещений;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аварийное обслуживание, содержание жилых домов государственного жилищного фонда: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аварийных и ветких домов государственного жилого фонда в зимний период;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сантехнические работы по подготовке аварийных и ветких домов к отопительному сезону;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сохранения государственного жилого фонда (текущий ремонт квартиры);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надзора в отношении субъектов надзора в пределах границ города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устройств, а именно, паровых и водогрейных котлов, работающие под давлением более 0,07 мегапаскаля и (или) при температуре нагрева воды более 115 градусов по Цельсию (организации теплоснабжения), сосуды, работающие под давлением более 0,07 мегапаскаля, грузоподъемные механизмы, эскалаторы, канатные дороги, фуникулеры, лифты, траволаторы, подъемники для лиц с ограниченными возможностями (инвалидов) на объектах социальной инфраструктуры;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постановки на учет и снятие с учета опасных технических устройств объектов социальной инфраструктуры;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осуществлении государственного контроля в пределах границ города на объектах социальной инфраструктуры в сферах управления жилищным фондом, газа и газоснабжения, а также государственного надзора в отношении субъектов надзора в пределах границ города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обеспечение прозрачности своей деятельности путем размещения на интернет-ресурсе местного исполнительного органа города информации: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объектах и субъектах государственного контроля и государственного надзора;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графиках проверок и их результатах;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недостатках, а также о составленных актах и вынесенных предписаниях о соблюдении требований безопасной эксплуатации опасных технических устройств на объектах социальной инфраструктуры;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формировании и ведении реестра образованных простых товариществ в пределах города;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участие в подготовке нормативных и методических документов по контролю качества содержания общего имущества объекта кондоминиума, придомового земельного участка многоквартирного жилого дома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управление и содержание многоквартирных жилых домов, объектов социальной инфраструктуры, в том числе физическим и юридическим лицам по обращениям, поступившим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представление документов для государственной регистрации объекта кондоминиума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государственной регистрации прав на недвижимое имущество;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учета и распределения жилья из государственного жилищного фонда;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организация работы по обеспечению жильем отдельных категорий граждан в соответствии с законодательными актами Республики Казахстан, заключение и выдача договоров найма жилища из государственного жилищного фонда или жилища, арендованного местным исполнительным органом в частном жилищном фонде, приватизации, дубликатов ордеров, в необходимых случаях принятие мер по признанию в судебном порядке нанимателя и членов его семьи утратившими право пользования жилищем из государственного жилищного фонда или жилищем, арендованным местным исполнительным органом в частном жилищном фонде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взыскание задолженности арендной платы;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организация работы по осуществлению передачи в собственность граждан Республики Казахстан жилищ из государственного жилищного фонда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и в порядке, определяемом Правительством Республики Казахстан;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проведению инвентаризации государственного жилищного фонда;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ежегодное проведение инвентаризации списков очередности граждан Республики Казахстан, состоящих на учете нуждающихся в жилище из коммунального жилищного фонда, в том числе с использованием электронной базы постановки на учет и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организация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выявлению, признанию недвижимого жилого имущества бесхозяйным, выморочным и последующей передаче его в коммунальную собственность города;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деятельности жилищной комиссии при акимате города Усть-Каменогорска;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государственных услуг в пределах компетенции Отдела;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посещение проверяемого объекта во время проведения проверки при предъявлении служебного удостоверения;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городу, а также правила компенсации собственниками квартир, нежилых помещений затрат, связанных с ремонтом и заменой лифтов, капитальным ремонтом многоквартирного жилого дома;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 наличии средств местного бюджета осуществлять организацию и финансирование мероприятий по текущему или капитальному ремонту фасадов, кровли, многоквартирных жилых домов, направленных на придание единого архитектурного облика городу;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 наличии средств местного бюджета осуществлять организацию финансирования ремонта и замены лифтов в многоквартирных жилых домов с условием обеспечения возвратности средств собственников квартир нежилых помещений;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 наличии средств местного бюджета осуществлять организацию и финансировние капитального ремонта многоквартирных жилых домов с условием обеспечения возвратности средств собственников квартир нежилых помещений;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в интересах местного государственного управления иных функций, предусмотренных действующим законодательством Республики Казахстан.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государственного органа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решает вопросы деятельности Отдела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определяет структуру Отдела;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Отдела;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Отдела;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во всех организациях;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несет за это персональную ответственность;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законодательством.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определяет обязанности и круг полномочий своего заместителя в соответствии с действующим законодательством Республики Казахстан.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 выданных ему по плану финансирования, если иное не установлено законодательством Республики Казахстан.</w:t>
      </w:r>
    </w:p>
    <w:bookmarkEnd w:id="113"/>
    <w:bookmarkStart w:name="z12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осуществляется в соответствии с законодательством Республики Казахстан.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2023 года № 83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отмененных постановлений акимата города Усть-Каменогорска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города Усть-Каменогорска от 23 января 2018 года № 412 "Об утверждении Положения государственного учреждения Отдел жилищных отношений города Усть-Каменогорска";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Усть-Каменогорска от 26 октября 2020 года № 3702 "О внесении изменений и дополнений в Положение о государственном учреждении "Отдел жилищных отношений города Усть-Каменогорска" утвержденного постановлением акимата города Усть-Каменогорска от 23 января 2018 года № 412 "Об утверждении положения государственного учреждения "Отдел жилищных отношений города Усть-Каменогорска";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Усть-Каменогорска от 26 января 2022 года № 201 "О внесении изменений в постановление акимата города Усть-Каменогорска от 23 января 2018 года № 412 "Об утверждении положения государственного учреждения "Отдел жилищных отношений города Усть-Каменогорска".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