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61c4" w14:textId="eb76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Усть-Каменогорского городского маслихата от 16 марта 2018 года № 27/6-VI "Об утверждении методики оценки деятельности административных государственных служащих государственного учреждения "Аппарат Усть-Каменогорского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21 апреля 2023 года № 2/17-VIII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Усть-Каменогорский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решение Усть-Каменогорского городского маслихата от 16 марта 2018 года № 27/6-VI "Об утверждении методики оценки деятельности административных государственных служащих государственного учреждения "Аппарат Усть-Каменогорского городского маслихата" (зарегистрировано в Реестре государственной регистрации нормативных правовых актах за № 5568)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Усть-Каменогорского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