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09ec3" w14:textId="ad09e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внутренней политики города Усть-Каменогорска"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7 февраля 2023 года № 460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Административного процедурно-процессуального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города Усть-Каменогорска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внутренней политики города Усть-Каменогорска".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внутренней политики города Усть-Каменогорска" обеспечить принятие мер, вытекающих из настоящего постановления, предусмотренных законодательством Республики Казахстан.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Отменить постановление акимата города Усть-Каменогорска от 25 июня 2020 года № 2160 "Об утверждении Положения о государственном учреждении "Отдел внутренней политики города Усть-Каменогорска".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города Усть-Каменогорска.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Усть-Каменогорска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февраля 2023 года № 460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внутренней политики города Усть-Каменогорска"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внутренней политики города Усть-Каменогорска" (далее – Отдел) является государственным органом Республики Казахстан, осуществляющим руководство в сфере внутренней политики.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государственном языке, текст на русском языке не изменяется, постановлением акимата города Усть - Каменогорска Восточно-Казахстанской области от 22.01.2024 </w:t>
      </w:r>
      <w:r>
        <w:rPr>
          <w:rFonts w:ascii="Times New Roman"/>
          <w:b w:val="false"/>
          <w:i w:val="false"/>
          <w:color w:val="00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имеет ведомство – коммунальное государственное учреждение "Молодежный ресурсный центр" акимата города Усть-Каменогорска.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Отдел является юридическим лицом в организационно-правовой форме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  <w:r>
        <w:rPr>
          <w:rFonts w:ascii="Times New Roman"/>
          <w:b w:val="false"/>
          <w:i w:val="false"/>
          <w:color w:val="000000"/>
          <w:sz w:val="28"/>
        </w:rPr>
        <w:t>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гражданско-правовые отношения от собственного имени.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законодательством порядке принимает решения, оформляемые приказами руководителя и другими актами, предусмотренными законодательством Республики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утверждаются в соответствии с законодательством Республики Казахстан.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Отдела: Республика Казахстан, Восточно-Казахстанская область, город Усть-Каменогорск, улица Антона Чехова, 33, почтовый индекс 070004.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Положение является </w:t>
      </w:r>
      <w:r>
        <w:rPr>
          <w:rFonts w:ascii="Times New Roman"/>
          <w:b w:val="false"/>
          <w:i w:val="false"/>
          <w:color w:val="000000"/>
          <w:sz w:val="28"/>
        </w:rPr>
        <w:t>учредительным документом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республиканского и местного бюджета Республики Казахстан.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 Если Отдел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ключевых приоритетов государственной политики в социально-экономической, культурной и общественно-политической сферах;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выполнения актов и поручений Президента и Правительства Республики Казахстан, акима области (города) по вопросам, относящимся к компетенции учреждения;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разъяснения в городе основных приоритетов Стратегии развития Казахстана до 2050 года, Посланий Президента народу Казахстана, государственных и отраслевых программ и других стратегических документов;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работы по разработке и реализации программных документов в сфере внутренней политики;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выработка практических рекомендаций по организации работы в сфере внутренней политики, предложений по эффективной реализации долгосрочных приоритетов развития Казахстана;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изучения и анализа внутриполитических процессов в городе и тенденций их развития;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взаимодействие с институтами гражданского общества, представителями общественности города.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в установленные законодательством сроки информацию и документы от государственных органов и иных организаций для осуществления функций, возложенных на учреждение, с соблюдением требований, установленных законодательными актами Республики Казахстан;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давать рекомендации, относящиеся к сфере деятельности учреждения, соответствующим государственным органам и должностным лицам, контролировать их исполнение в пределах своей компетенции местного исполнительного органа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на рассмотрение акимата вопросы, предложения, информации, проекты решений, относящиеся к компетенции отдела;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права владения и пользования государственным пакетом акций акционерных обществ и долями участия в товариществах с ограниченной ответственностью, субъекта права государственных юридических лиц, в том числе на принятие решений аналогично компетенции уполномоченных органов соответствующей отрасли согласно законодательству Республики Казахстан о государственном имуществе;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законодательством Республики Казахстан.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присутствовать на заседаниях, собраниях и совещаниях, касающихся вопросов компетенции учреждения, проводимых государственными органами;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деятельность в соответствии с действующим законодательством Республики Казахстан;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правовой мониторинг нормативных правовых актов акима и акимата, разработчиком которых учреждение являлось и свовременно принимать меры по внесению в них изменений и (или) дополнений, или признание их утратившими силу;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иные обязанности, предусмотренные действующим законодательством Республики Казахстан.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14 внесено изменение на государственном языке, текст на русском языке не изменяется, постановлением акимата города Усть - Каменогорска Восточно-Казахстанской области от 22.01.2024 </w:t>
      </w:r>
      <w:r>
        <w:rPr>
          <w:rFonts w:ascii="Times New Roman"/>
          <w:b w:val="false"/>
          <w:i w:val="false"/>
          <w:color w:val="00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информационно-идеологическое сопровождение деятельности исполнительных органов города по ключевым направлениям внутренней политики, в том числе, по вопросам реализации государственной политики в области образования, социального обеспечения и защиты населения, занятости, межэтнического и межконфессионального согласия, патриотического воспитания и молодежной политики, пропаганды государственных символов, в языковой, информационной, культурной, гендерной и семейно-демографической сферах;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комплекса практических и иных мер, направленных на обеспечение внутриполитической стабильности, единства народа и консолидации общества;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информационно-аналитическое и организационно-техническое сопровождение крупных общественно-значимых мероприятий в городе;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информационно-разъяснительной работы о деятельности местного исполнительного органа в социально-экономической, общественно-политической и других сферах, выработка предложений по совершенствованию работы в данном направлении;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деятельности информационных групп по разъяснению ежегодных Посланий Президента народу Казахстана и других стратегических документов, информационно-методическое обеспечение информационно-разъяснительных групп;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взаимодействия с политическими партиями, неправительственными организациями, этнокультурными и религиозными объединениями, общественными организациями, профессиональными союзами, средствами массовой информации, научным и творческим сообществом, лидерами общественного мнения;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деятельности консультативно-совещательных органов и рабочих групп, действующих при акиме (акимате) города по вопросам, входящим в компетенцию учреждения;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 и прогнозирование общественно-политической ситуации в городе;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эффективной реализации государственной информационной политики в городе, в том числе, методическая поддержка и координация деятельности средств массовой информации по выполнению государственного информационного заказа;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эффективной реализации государственного социального заказа на выполнение социально значимых проектов, в том числе, проведение конкурсных процедур и мониторинг хода реализации проектов;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разработке концептуальных документов, подготовке проектов правовых и нормативных правовых актов акима и акимата города по вопросам, входящим в компетенцию Отдела;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взаимодействие с вышестоящими государственными органами, маслихатами, аппаратом акима области (города Усть-Каменогорска), секретариатом Ассамблеи народа Казахстана Восточно-Казахстанской области по вопросам, входящим в компетенцию Отдела;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формирование, накопление, обобщение и классификация информационной базы данных по вопросам, относящимся к компетенции Отдела;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14)представление интересов государства во всех организациях при рассмотрении вопросов в пределах компетенции местного исполнительного органа;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составление протоколов об административных правонарушениях за: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национальных стандартов, предъявляемых к Государственному Флагу Республики Казахстан и Государственному Гербу Республики Казахстан;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изготовление, хранение, ввоз, перевозку, распространение на территории Республики Казахстан продукции средств массовой информации, а равно иной продукции;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нарушение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рекламе, совершенное в виде рекламы не зарегистрированных в соответствии с законодательством Республики Казахстан религиозных объединений и духовных (религиозных) организаций образования;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нарушение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некоммерческих организациях;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нарушение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религиозной деятельности и религиозных объединениях;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взаимодействия с общественными объединеними, изучение деятельности созданных на территории города Усть-Каменогорска религиозных объединений и миссионеров, создание банка данных о них, осуществление информационно-пропагандистских мероприятий по вопросам, относящимся к компетенции, проводение изучения и анализа религиозной обстановки в городе;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в пределах компетенции информационно-разъяснительных мероприятий, реализация профилактических мер, направленных на предупреждение экстремизма;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иных функций, предусмотренных законодательством Республики Казахстан.</w:t>
      </w:r>
    </w:p>
    <w:bookmarkEnd w:id="64"/>
    <w:bookmarkStart w:name="z7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имеет заместителя,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решает вопросы деятельности Отдела в соответствии с его компетенцией, определяемой законодательством Республики Казахстан и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самостоятельно определяет структуру Отдела;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созывает в установленном порядке совещания по вопросам, входящим в компетенцию Отдела;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полномочия работников Отдела;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интересы Отдела во всех организациях;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необходимые меры по противодействию коррупции и несет за это персональную ответственность;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полномочия, предусмотренные законодательством.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своего заместителя в соответствии с действующим законодательством.</w:t>
      </w:r>
    </w:p>
    <w:bookmarkEnd w:id="78"/>
    <w:bookmarkStart w:name="z86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Отделом, относится к коммунальной собственности.</w:t>
      </w:r>
    </w:p>
    <w:bookmarkEnd w:id="83"/>
    <w:bookmarkStart w:name="z91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Отдела осуществляются в соответствии с законодательством Республики Казахстан.</w:t>
      </w:r>
    </w:p>
    <w:bookmarkEnd w:id="8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