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e239" w14:textId="064e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"Отдел занятости социальных программ и регистрации актов гражданского состояния города Риддера"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27 июля 2023 года № 626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акимат города Риддера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"Отдел занятости социальных программ и регистрации актов гражданского состояния города Риддера" в государственное учреждение "Отдел занятости и социальных программ города Риддера".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города Риддера"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Риддера Агажаеву А.Б.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27 " июля 2023 года № 626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города Риддера"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города Риддера" (далее государственное учреждение) является государственным органом Республики Казахстан, осуществляющим руководство в сфере занятости и социальных программ на территории города Риддера.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 в пределах компетенций, установленной законодательством в сфере занятости, социальных программ,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акиматом города Риддера в соответствии с действующим законодательством.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Восточно-Казахстанская область, город Риддер, улица Семеновой, 13, индекс 071300.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 города Риддера.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продуктивной занятости, сокращение безработицы, содействие в создании рабочих мест;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социальной помощи социально уязвимым слоям населения;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работы по реабилитации инвалидов;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политики в сфере предоставления специальных социальных услуг, в области социальной защиты населения, в пределах компетенции определенной законодательством;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полититки в области миграции населения в пределах компетенции, определенной законодательством.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пределах своей компетенции запрашивать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учреждение, с соблюдением требований, установленных законодательными актами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давать рекомендации, относящиеся к сфере деятельности учреждения, соответствующим государственным органам и должностным лицам, контролировать их исполнение в пределах своей компетенции, установленной законодательством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вносить на рассмотрение акимата вопросы, предложения, информации, проекты решений, относящиеся к компетенции учреждения;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присутствовать на заседаниях, собраниях и совещаниях, касающихся вопросов компетенции учреждения, проводимых государственными органами;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осуществлять деятельность в соответствии с действующим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анализ, прогнозирование спроса и предложения рабочей силы в городе Риддере и информирование местного исполнительного органа области;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2)внесение в местные исполнительные органы области предложений по мерам содействия занятости населения;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3)реализация региональной карты занятости и активных мер содействия занятости населения;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создания рабочих мест в рамках национальных проектов, планов развития области, региональной карты занятости;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5)поддержка создания рабочих мест города Риддера через развитие предпринимательской инициативы;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6)внесение в местные исполнительные органы области предложений по определению населенных пунктов для добровольного переселения лиц в целях повышения мобильности рабочей силы;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7)осуществление мониторинга организаций с рисками высвобождения и сокращения рабочих мест;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8)взаимодействие с центрами трудовой мобильности в целях обеспечения содействия занятости населения;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9)создание и осуществление деятельности субъектов, предоставляющих специальные социальные услуги, находящихся в их ведении;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субъектами, предоставляющими специальные социальные услуги, гарантированного объема специальных социальных услуг;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анализа потребностей населения в специальных социальных услугах;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принятие мер по развитию системы предоставления специальных социальных услуг;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оказание социальной помощи и координации в оказании благотворительной помощи лицам с инвалидностью;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санаторно-курортного лечения лиц с инвалидностью и детей с инвалидностью в соответствии с индивидуальной программой;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предоставление дополнительных мер социальной помощи лицам с инвалидностью,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осуществление в интересах местного государственного управления иных полномочий, возлагаемых на местные исполнительные органы районов (городов областного значения)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назначается на должность и освобождается от должности акимом города Риддера в соответствии с законодательством Республики Казахстан.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штату не предусмотрен заместитель руководителя.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Положением;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законодательстве порядке назначает на должность и освобождает от должности работников государственного учреждения;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поощрение и налагает дисциплинарные взыскания на сотрудников государственного учреждения;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дает указания, подписывает служебную документацию;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государственного учреждения;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в государственных органах, иных организациях;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штатное расписание государственного учреждения в пределах лимита штатной численности и структуры, утвержденных постановлением акимата города Риддер;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необходимые меры по противодействию коррупции и несет за это персональную ответственность.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государственным учреждением, относится к коммунальной собственности.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и настоящим Положением.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осуществляются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