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562cd" w14:textId="7756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23 декабря 2022 года № 27/6-VII "О бюджетах поселков и сельских округов Глубоковского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5 июля 2023 года № 3/6-VIII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2022 года № 27/6-VII "О бюджетах поселков и сельских округов Глубоковского района на 2023-2025 годы",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Алтайский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70063,9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5 579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64 484,9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70 874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-810,1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810,1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810,1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поселка Алтайский на 2023 год целевые текущие трансферты из районного бюджета в сумме 60 961,9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Белоусовка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142 997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40 390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2 841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99766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153 241,3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-10 244,3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10 244,3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10 244,3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поселка Белоусовка на 2023 год целевые текущие трансферты из районного бюджета в сумме 99 766 тысяч тенге.";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Березовского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61 474,7 тысяч тенге, в том числе: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6 986,5 тысяч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54 488,2 тысяч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62 977,8 тысяч тенге;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-1 503,1 тысяч тенге;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1 503,1 тысяч тенге, в том числе: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1 503,1 тысяч тенге.";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Бобровского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65 346,3 тысяч тенге, в том числе: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15 828 тысяч тенге;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675 тысяч тенге;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48 843,3 тысяч тенге;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66 609,1 тысяч тенге;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-1 262,8 тысяч тенге;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1 262,8 тысяч тенге, в том числе: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1 262,8 тысяч тенге.";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Учесть в бюджете Бобровского сельского округа на 2023 год целевые текущие трансферты из районного бюджета в сумме 47 082,3 тысяч тенге.";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Быструшинского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98 502,3 тысяч тенге, в том числе: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6 093 тысяч тенге;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417 тысяч тенге;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91 992,3 тысяч тенге;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98 920,7 тысяч тенге;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-418,4 тысяч тенге;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418,4 тысяч тенге, в том числе: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418,4 тысяч тенге.";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 в бюджете Быструшинского сельского округа на 2023 год целевые текущие трансферты из районного бюджета в сумме 88 346,3 тысяч тенге.";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поселка Верхнеберезовский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76 321,3 тысяч тенге, в том числе: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6 259,6 тысяч тенге;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272 тысяч тенге;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69 789,7 тысяч тенге;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–77 240,3 тысяч тенге;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-919 тысяч тенге;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919 тысяч тенге, в том числе: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919 тысяч тенге.";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Учесть в бюджете поселка Верхнеберезовский на 2023 год целевые текущие трансферты из районного бюджета в сумме 64 515,7 тысяч тенге.";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Веселовского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58 919 тысяч тенге, в том числе: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16 399 тысяч тенге;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382 тысяч тенге;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42 138 тысяч тенге;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59 365,4 тысяч тенге;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-446,4 тысяч тенге;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446,4 тысяч тенге, в том числе: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446,4 тысяч тенге.";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Учесть в бюджете Веселовского сельского округа на 2023 год целевые текущие трансферты из районного бюджета в сумме 39 604 тысяч тенге.";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поселка Глубокое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251 169,2 тысяч тенге, в том числе:</w:t>
      </w:r>
    </w:p>
    <w:bookmarkEnd w:id="135"/>
    <w:bookmarkStart w:name="z1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44 687 тысяч тенге;</w:t>
      </w:r>
    </w:p>
    <w:bookmarkEnd w:id="136"/>
    <w:bookmarkStart w:name="z1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7"/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9 767 тысяч тенге;</w:t>
      </w:r>
    </w:p>
    <w:bookmarkEnd w:id="138"/>
    <w:bookmarkStart w:name="z1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196 715,2 тысяч тенге;</w:t>
      </w:r>
    </w:p>
    <w:bookmarkEnd w:id="139"/>
    <w:bookmarkStart w:name="z1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254 084,3 тысяч тенге;</w:t>
      </w:r>
    </w:p>
    <w:bookmarkEnd w:id="140"/>
    <w:bookmarkStart w:name="z1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41"/>
    <w:bookmarkStart w:name="z1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42"/>
    <w:bookmarkStart w:name="z1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43"/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-2 915,1 тысяч тенге;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2 915,1 тысяч тенге, в том числе: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2 915,1 тысяч тенге.";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Учесть в бюджете поселка Глубокое на 2023 год целевые текущие трансферты из районного бюджета в сумме 195 620,2 тысяч тенге.";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Иртышского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145 639,1 тысяч тенге, в том числе: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29 492,5 тысяч тенге;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430 тысяч тенге;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115 641,6 тысяч тенге;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148 691 тысяч тенге;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-3 051,9 тысяч тенге;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3 051,9 тысяч тенге, в том числе: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3 051,9 тысяч тенге.";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Учесть в бюджете Иртышского сельского округа на 2023 год целевые текущие трансферты из районного бюджета в сумме 114 050,6 тысяч тенге.";</w:t>
      </w:r>
    </w:p>
    <w:bookmarkEnd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Кожоховского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66 144,9 тысяч тенге, в том числе: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9 373,6 тысяч тенге;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120 тысяч тенге;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56 651,3 тысяч тенге;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67 425,8 тысяч тенге;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82"/>
    <w:bookmarkStart w:name="z2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84"/>
    <w:bookmarkStart w:name="z20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-1 280,9 тысяч тенге;</w:t>
      </w:r>
    </w:p>
    <w:bookmarkEnd w:id="185"/>
    <w:bookmarkStart w:name="z20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1 280,9 тысяч тенге, в том числе:</w:t>
      </w:r>
    </w:p>
    <w:bookmarkEnd w:id="186"/>
    <w:bookmarkStart w:name="z21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7"/>
    <w:bookmarkStart w:name="z21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8"/>
    <w:bookmarkStart w:name="z21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1 280,9 тысяч тенге.";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Учесть в бюджете Кожоховского сельского округа на 2023 год целевые текущие трансферты из районного бюджета в сумме 53 195,3 тысяч тенге.";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Утвердить бюджет Красноярского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299 010,2 тысяч тенге, в том числе: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14 015 тысяч тенге;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3 049 тысяч тенге;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281 946,2 тысяч тенге;</w:t>
      </w:r>
    </w:p>
    <w:bookmarkEnd w:id="196"/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301 089,1 тысяч тенге;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9"/>
    <w:bookmarkStart w:name="z22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0"/>
    <w:bookmarkStart w:name="z2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01"/>
    <w:bookmarkStart w:name="z22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2"/>
    <w:bookmarkStart w:name="z22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03"/>
    <w:bookmarkStart w:name="z22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-2 078,9 тысяч тенге;</w:t>
      </w:r>
    </w:p>
    <w:bookmarkEnd w:id="204"/>
    <w:bookmarkStart w:name="z23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2 078,9 тысяч тенге, в том числе:</w:t>
      </w:r>
    </w:p>
    <w:bookmarkEnd w:id="205"/>
    <w:bookmarkStart w:name="z23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6"/>
    <w:bookmarkStart w:name="z23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7"/>
    <w:bookmarkStart w:name="z23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2 078,9 тысяч тенге.";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Учесть в бюджете Красноярского сельского округа на 2023 год целевые текущие трансферты в сумме 280 260,2 тысяч тенге, в том числе за счет трансфертов из областного бюджета в сумме 180 000 тысяч тенге, из районного бюджета в сумме 100 260,2 тысяч тенге.";</w:t>
      </w:r>
    </w:p>
    <w:bookmarkEnd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Утвердить бюджет Малоубинского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56 227,9 тысяч тенге, в том числе: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3224 тысяч тенге;</w:t>
      </w:r>
    </w:p>
    <w:bookmarkEnd w:id="212"/>
    <w:bookmarkStart w:name="z24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13"/>
    <w:bookmarkStart w:name="z24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250 тысяч тенге;</w:t>
      </w:r>
    </w:p>
    <w:bookmarkEnd w:id="214"/>
    <w:bookmarkStart w:name="z24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52753,9 тысяч тенге;</w:t>
      </w:r>
    </w:p>
    <w:bookmarkEnd w:id="215"/>
    <w:bookmarkStart w:name="z24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56439,7 тысяч тенге;</w:t>
      </w:r>
    </w:p>
    <w:bookmarkEnd w:id="216"/>
    <w:bookmarkStart w:name="z2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17"/>
    <w:bookmarkStart w:name="z24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8"/>
    <w:bookmarkStart w:name="z24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9"/>
    <w:bookmarkStart w:name="z24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0"/>
    <w:bookmarkStart w:name="z24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1"/>
    <w:bookmarkStart w:name="z24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22"/>
    <w:bookmarkStart w:name="z25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-211,8 тысяч тенге;</w:t>
      </w:r>
    </w:p>
    <w:bookmarkEnd w:id="223"/>
    <w:bookmarkStart w:name="z25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211,8 тысяч тенге, в том числе:</w:t>
      </w:r>
    </w:p>
    <w:bookmarkEnd w:id="224"/>
    <w:bookmarkStart w:name="z25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5"/>
    <w:bookmarkStart w:name="z25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6"/>
    <w:bookmarkStart w:name="z25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211,8 тысяч тенге.";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"36. Утвердить бюджет Опытнопольского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28"/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83 891,6 тысяч тенге, в том числе:</w:t>
      </w:r>
    </w:p>
    <w:bookmarkEnd w:id="229"/>
    <w:bookmarkStart w:name="z25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22 165,8 тысяч тенге;</w:t>
      </w:r>
    </w:p>
    <w:bookmarkEnd w:id="230"/>
    <w:bookmarkStart w:name="z25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1"/>
    <w:bookmarkStart w:name="z26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204 тысяч тенге;</w:t>
      </w:r>
    </w:p>
    <w:bookmarkEnd w:id="232"/>
    <w:bookmarkStart w:name="z26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61 521,8 тысяч тенге;</w:t>
      </w:r>
    </w:p>
    <w:bookmarkEnd w:id="233"/>
    <w:bookmarkStart w:name="z26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85 858,7 тысяч тенге;</w:t>
      </w:r>
    </w:p>
    <w:bookmarkEnd w:id="234"/>
    <w:bookmarkStart w:name="z26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5"/>
    <w:bookmarkStart w:name="z26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6"/>
    <w:bookmarkStart w:name="z26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7"/>
    <w:bookmarkStart w:name="z26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8"/>
    <w:bookmarkStart w:name="z26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9"/>
    <w:bookmarkStart w:name="z26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0"/>
    <w:bookmarkStart w:name="z26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-1 967,1 тысяч тенге;</w:t>
      </w:r>
    </w:p>
    <w:bookmarkEnd w:id="241"/>
    <w:bookmarkStart w:name="z27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1 967,1 тысяч тенге, в том числе:</w:t>
      </w:r>
    </w:p>
    <w:bookmarkEnd w:id="242"/>
    <w:bookmarkStart w:name="z27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43"/>
    <w:bookmarkStart w:name="z27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4"/>
    <w:bookmarkStart w:name="z27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1 967,1 тысяч тенге.";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Учесть в бюджете Опытнопольского сельского округа на 2023 год целевые текущие трансферты из районного бюджета в сумме 58 550,8 тысяч тенге.";</w:t>
      </w:r>
    </w:p>
    <w:bookmarkEnd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Утвердить бюджет Секисовского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47"/>
    <w:bookmarkStart w:name="z27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247 996,5 тысяч тенге, в том числе:</w:t>
      </w:r>
    </w:p>
    <w:bookmarkEnd w:id="248"/>
    <w:bookmarkStart w:name="z27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13 599 тысяч тенге;</w:t>
      </w:r>
    </w:p>
    <w:bookmarkEnd w:id="249"/>
    <w:bookmarkStart w:name="z28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0"/>
    <w:bookmarkStart w:name="z28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505 тысяч тенге;</w:t>
      </w:r>
    </w:p>
    <w:bookmarkEnd w:id="251"/>
    <w:bookmarkStart w:name="z28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233 892,5 тысяч тенге;</w:t>
      </w:r>
    </w:p>
    <w:bookmarkEnd w:id="252"/>
    <w:bookmarkStart w:name="z28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249 032,6 тысяч тенге;</w:t>
      </w:r>
    </w:p>
    <w:bookmarkEnd w:id="253"/>
    <w:bookmarkStart w:name="z28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4"/>
    <w:bookmarkStart w:name="z28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5"/>
    <w:bookmarkStart w:name="z28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6"/>
    <w:bookmarkStart w:name="z28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57"/>
    <w:bookmarkStart w:name="z28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8"/>
    <w:bookmarkStart w:name="z28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59"/>
    <w:bookmarkStart w:name="z29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-1 036,1 тысяч тенге;</w:t>
      </w:r>
    </w:p>
    <w:bookmarkEnd w:id="260"/>
    <w:bookmarkStart w:name="z29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1 036,1 тысяч тенге, в том числе:</w:t>
      </w:r>
    </w:p>
    <w:bookmarkEnd w:id="261"/>
    <w:bookmarkStart w:name="z29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2"/>
    <w:bookmarkStart w:name="z29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63"/>
    <w:bookmarkStart w:name="z29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1 036,1 тысяч тенге.";</w:t>
      </w:r>
    </w:p>
    <w:bookmarkEnd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Учесть в бюджете Секисовского сельского округа на 2023 год целевые текущие трансферты в сумме 231 721,5 тысяч тенге, в том числе за счет трансфертов из областного бюджета в сумме 165 000 тысяч тенге, из районного бюджета в сумме 66 721,5 тысяч тенге.";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"42. Утвердить бюджет Тарханского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66"/>
    <w:bookmarkStart w:name="z29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245 201,9 тысяч тенге, в том числе:</w:t>
      </w:r>
    </w:p>
    <w:bookmarkEnd w:id="267"/>
    <w:bookmarkStart w:name="z30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13 968 тысяч тенге;</w:t>
      </w:r>
    </w:p>
    <w:bookmarkEnd w:id="268"/>
    <w:bookmarkStart w:name="z30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69"/>
    <w:bookmarkStart w:name="z30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576 тысяч тенге;</w:t>
      </w:r>
    </w:p>
    <w:bookmarkEnd w:id="270"/>
    <w:bookmarkStart w:name="z30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230 657,9 тысяч тенге;</w:t>
      </w:r>
    </w:p>
    <w:bookmarkEnd w:id="271"/>
    <w:bookmarkStart w:name="z30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247 922,8 тысяч тенге;</w:t>
      </w:r>
    </w:p>
    <w:bookmarkEnd w:id="272"/>
    <w:bookmarkStart w:name="z30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3"/>
    <w:bookmarkStart w:name="z30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4"/>
    <w:bookmarkStart w:name="z30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5"/>
    <w:bookmarkStart w:name="z30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76"/>
    <w:bookmarkStart w:name="z30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7"/>
    <w:bookmarkStart w:name="z31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78"/>
    <w:bookmarkStart w:name="z31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-2 720,9 тысяч тенге;</w:t>
      </w:r>
    </w:p>
    <w:bookmarkEnd w:id="279"/>
    <w:bookmarkStart w:name="z31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2 720,9 тысяч тенге, в том числе:</w:t>
      </w:r>
    </w:p>
    <w:bookmarkEnd w:id="280"/>
    <w:bookmarkStart w:name="z31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1"/>
    <w:bookmarkStart w:name="z31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2"/>
    <w:bookmarkStart w:name="z31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2 720,9 тысяч тенге.";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Учесть в бюджете Тарханского сельского округа на 2023 год целевые текущие трансферты в сумме 229 034,9 тысяч тенге, в том числе за счет трансфертов из областного бюджета в сумме 180 000 тысяч тенге, из районного бюджета в сумме 49 034,9 тысяч тенге.";</w:t>
      </w:r>
    </w:p>
    <w:bookmarkEnd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"45. Утвердить бюджет Ушановского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85"/>
    <w:bookmarkStart w:name="z32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82 528,3 тысяч тенге, в том числе:</w:t>
      </w:r>
    </w:p>
    <w:bookmarkEnd w:id="286"/>
    <w:bookmarkStart w:name="z32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10 441 тысяч тенге;</w:t>
      </w:r>
    </w:p>
    <w:bookmarkEnd w:id="287"/>
    <w:bookmarkStart w:name="z32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88"/>
    <w:bookmarkStart w:name="z32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259 тысяч тенге;</w:t>
      </w:r>
    </w:p>
    <w:bookmarkEnd w:id="289"/>
    <w:bookmarkStart w:name="z32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71 828,3 тысяч тенге;</w:t>
      </w:r>
    </w:p>
    <w:bookmarkEnd w:id="290"/>
    <w:bookmarkStart w:name="z32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83 439,8 тысяч тенге;</w:t>
      </w:r>
    </w:p>
    <w:bookmarkEnd w:id="291"/>
    <w:bookmarkStart w:name="z32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92"/>
    <w:bookmarkStart w:name="z32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3"/>
    <w:bookmarkStart w:name="z32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4"/>
    <w:bookmarkStart w:name="z32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5"/>
    <w:bookmarkStart w:name="z33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6"/>
    <w:bookmarkStart w:name="z33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97"/>
    <w:bookmarkStart w:name="z33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-911,5 тысяч тенге;</w:t>
      </w:r>
    </w:p>
    <w:bookmarkEnd w:id="298"/>
    <w:bookmarkStart w:name="z33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911,5 тысяч тенге, в том числе:</w:t>
      </w:r>
    </w:p>
    <w:bookmarkEnd w:id="299"/>
    <w:bookmarkStart w:name="z33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0"/>
    <w:bookmarkStart w:name="z33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1"/>
    <w:bookmarkStart w:name="z33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911,5 тысяч тенге.";</w:t>
      </w:r>
    </w:p>
    <w:bookmarkEnd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Учесть в бюджете Ушановского сельского округа на 2023 год целевые текущие трансферты из районного бюджета в сумме 69 177,3 тысяч тенге.";</w:t>
      </w:r>
    </w:p>
    <w:bookmarkEnd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"48. Утвердить бюджет Черемшанского сельского округа Глубоковского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04"/>
    <w:bookmarkStart w:name="z34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219 183 тысяч тенге, в том числе:</w:t>
      </w:r>
    </w:p>
    <w:bookmarkEnd w:id="305"/>
    <w:bookmarkStart w:name="z34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10 445 тысяч тенге;</w:t>
      </w:r>
    </w:p>
    <w:bookmarkEnd w:id="306"/>
    <w:bookmarkStart w:name="z34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307"/>
    <w:bookmarkStart w:name="z34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307 тысяч тенге;</w:t>
      </w:r>
    </w:p>
    <w:bookmarkEnd w:id="308"/>
    <w:bookmarkStart w:name="z34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208 431 тысяч тенге;</w:t>
      </w:r>
    </w:p>
    <w:bookmarkEnd w:id="309"/>
    <w:bookmarkStart w:name="z34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221 408,3 тысяч тенге;</w:t>
      </w:r>
    </w:p>
    <w:bookmarkEnd w:id="310"/>
    <w:bookmarkStart w:name="z34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11"/>
    <w:bookmarkStart w:name="z34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2"/>
    <w:bookmarkStart w:name="z34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3"/>
    <w:bookmarkStart w:name="z35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4"/>
    <w:bookmarkStart w:name="z35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5"/>
    <w:bookmarkStart w:name="z35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16"/>
    <w:bookmarkStart w:name="z35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-2 225,3 тысяч тенге;</w:t>
      </w:r>
    </w:p>
    <w:bookmarkEnd w:id="317"/>
    <w:bookmarkStart w:name="z35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2 225,3 тысяч тенге, в том числе:</w:t>
      </w:r>
    </w:p>
    <w:bookmarkEnd w:id="318"/>
    <w:bookmarkStart w:name="z35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9"/>
    <w:bookmarkStart w:name="z35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0"/>
    <w:bookmarkStart w:name="z35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2 225,3 тысяч тенге.";</w:t>
      </w:r>
    </w:p>
    <w:bookmarkEnd w:id="3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Учесть в бюджете Черемшанского сельского округа на 2023 год целевые текущие трансферты в сумме 203 818 тысяч тенге, в том числе за счет трансфертов из областного бюджета в сумме 155 000 тысяч тенге, из районного бюджета в сумме 48 818 тысяч тенге.";</w:t>
      </w:r>
    </w:p>
    <w:bookmarkEnd w:id="3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27/6-VII</w:t>
            </w:r>
          </w:p>
        </w:tc>
      </w:tr>
    </w:tbl>
    <w:bookmarkStart w:name="z365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2023 год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27/6-VII</w:t>
            </w:r>
          </w:p>
        </w:tc>
      </w:tr>
    </w:tbl>
    <w:bookmarkStart w:name="z368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2023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27/6-VII</w:t>
            </w:r>
          </w:p>
        </w:tc>
      </w:tr>
    </w:tbl>
    <w:bookmarkStart w:name="z371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2023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27/6-VII</w:t>
            </w:r>
          </w:p>
        </w:tc>
      </w:tr>
    </w:tbl>
    <w:bookmarkStart w:name="z374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2023 год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27/6-VII</w:t>
            </w:r>
          </w:p>
        </w:tc>
      </w:tr>
    </w:tbl>
    <w:bookmarkStart w:name="z377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2023 год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27/6-VII</w:t>
            </w:r>
          </w:p>
        </w:tc>
      </w:tr>
    </w:tbl>
    <w:bookmarkStart w:name="z380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2023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27/6-VII</w:t>
            </w:r>
          </w:p>
        </w:tc>
      </w:tr>
    </w:tbl>
    <w:bookmarkStart w:name="z383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Веселовского сельского округа Глубоковского района на 2023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27/6-VII</w:t>
            </w:r>
          </w:p>
        </w:tc>
      </w:tr>
    </w:tbl>
    <w:bookmarkStart w:name="z386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2023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27/6-VII</w:t>
            </w:r>
          </w:p>
        </w:tc>
      </w:tr>
    </w:tbl>
    <w:bookmarkStart w:name="z389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2023 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27/6-VII</w:t>
            </w:r>
          </w:p>
        </w:tc>
      </w:tr>
    </w:tbl>
    <w:bookmarkStart w:name="z392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2023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27/6-VII</w:t>
            </w:r>
          </w:p>
        </w:tc>
      </w:tr>
    </w:tbl>
    <w:bookmarkStart w:name="z395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2023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27/6-VII</w:t>
            </w:r>
          </w:p>
        </w:tc>
      </w:tr>
    </w:tbl>
    <w:bookmarkStart w:name="z398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2023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27/6-VII</w:t>
            </w:r>
          </w:p>
        </w:tc>
      </w:tr>
    </w:tbl>
    <w:bookmarkStart w:name="z401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2023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233892,5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27/6-VII</w:t>
            </w:r>
          </w:p>
        </w:tc>
      </w:tr>
    </w:tbl>
    <w:bookmarkStart w:name="z404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2023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27/6-VII</w:t>
            </w:r>
          </w:p>
        </w:tc>
      </w:tr>
    </w:tbl>
    <w:bookmarkStart w:name="z407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2023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27/6-VII</w:t>
            </w:r>
          </w:p>
        </w:tc>
      </w:tr>
    </w:tbl>
    <w:bookmarkStart w:name="z410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2023 год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