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7b8c" w14:textId="2907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2022 года № 27/6-VII "О бюджетах поселков и сельских округов Глубоковского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ноября 2023 года № 7/3-VIII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2022 года № 27/6-VII "О бюджетах поселков и сельских округов Глубоковского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70 740,6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7 480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63 260,6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71 550,7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- 810,1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810,1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поселка Алтайский на 2023 год целевые текущие трансферты из районного бюджета в сумме 59 737,6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Белоусовка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163 967,7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61 871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115,6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101 981,1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174 212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-10 244,3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10 244,3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10 244,3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поселка Белоусовка на 2023 год целевые текущие трансферты из районного бюджета в сумме 101 981,1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БерҰзовского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67 311,3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12 465,5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54 845,8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68 814,4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- 1 503,1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1 503,1 тысяч тенге, в том числе: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1 503,1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БерҰзовского сельского округа на 2023 год целевые текущие трансферты из районного бюджета в сумме 50 774,8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Бобровского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69 334,6 тысяч тенге, в том числе: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19 750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49 584,6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70 597,4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- 1 262,8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1 262,8 тысяч тенге, в том числе: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1 262,8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бюджете Бобровского сельского округа на 2023 год целевые текущие трансферты из районного бюджета в сумме 47 823,6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Быструшинского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102 744,6 тысяч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6 510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96 234,6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103 163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- 418,4 тысяч тенге;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418,4 тысяч тенге, в том числе: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418,4 тысяч тенге.";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бюджете Быструшинского сельского округа на 2023 год целевые текущие трансферты из районного бюджета в сумме 92 588,6 тысяч 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поселка Верхнеберезовский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78 859,5 тысяч тенге, в том числе: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8 620,6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70 192,9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79 778,5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- 919 тысяч тенге;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 тысяч тенге, в том числе: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919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 в бюджете поселка Верхнеберезовский на 2023 год целевые текущие трансферты из районного бюджета в сумме 64 918,9 тысяч 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Веселовского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69 340,5 тысяч тенге, в том числе: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17 237 тысяч тенге;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52 103,5 тысяч тенге;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69 786,9 тысяч тенге;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- 446,4 тысяч тенге;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446,4 тысяч тенге, в том числе: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446,4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 в бюджете Веселовского сельского округа на 2023 год целевые текущие трансферты из районного бюджета в сумме 49 569,5 тысяч тенге.";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поселка Глубокое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290 725,2 тысяч тенге, в том числе: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66 009 тысяч тенге;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9 693 тысяч тенге;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215 023,2 тысяч тенге;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293 640,3 тысяч тенге;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- 2 915,1 тысяч тенге;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2 915,1 тысяч тенге, в том числе: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2 915,1 тысяч тенге.";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Учесть в бюджете поселка Глубокое на 2023 год целевые текущие трансферты из районного бюджета в сумме 213 928,2 тысяч тенге.";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Иртышского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176 813,7 тысяч тенге, в том числе: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41 424,3 тысяч тенге;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699,7 тысяч тенге;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134 464,7 тысяч тенге;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179 865,6 тысяч тенге;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-3 051,9 тысяч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3 051,9 тысяч тенге, в том числе: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3 051,9 тысяч тенге.";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Учесть в бюджете Иртышского сельского округа на 2023 год целевые текущие трансферты из районного бюджета в сумме 132 873,7 тысяч тенге.";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Кожоховского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70 362,1 тысяч тенге, в том числе: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12 774,7 тысяч тенге;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тысяч тенге;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57 559,4 тысяч тенге;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71 643 тысяч тенге;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- 1 280,9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1 280,9 тысяч тенге, в том числе: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1 280,9 тысяч тенге.";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Учесть в бюджете Кожоховского сельского округа на 2023 год целевые текущие трансферты из районного бюджета в сумме 54 103,4 тысяч тенге.";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Утвердить бюджет Красноярского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261 130,5 тысяч тенге, в том числе: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22 293 тысяч тенге;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3 167 тысяч тенге;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235 670,5 тысяч тенге;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263 209,4 тысяч тенге;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- 2 078,9 тысяч тенге;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2 078,9 тысяч тенге, в том числе: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2 078,9 тысяч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Учесть в бюджете Красноярского сельского округа на 2023 год целевые текущие трансферты в сумме 233 984,5 тысяч тенге, в том числе за счет трансфертов из областного бюджета в сумме 135 684,3 тысяч тенге, из районного бюджета в сумме 98 300,2 тысяч тенге.";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Утвердить бюджет Малоубинского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68 456,6 тысяч тенге, в том числе: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2 501 тысяч тенге;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1 057 тысяч тенге;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64 898,6 тысяч тенге;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68 668,4 тысяч тенге;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-211,8 тысяч тенге;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211,8 тысяч тенге, в том числе: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211,8 тысяч тенге.";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Учесть в бюджете Малоубинского сельского округа на 2023 год целевые текущие трансферты из районного бюджета в сумме 60 447,6 тысяч тенге.";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Утвердить бюджет Опытнопольского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91 369,9 тысяч тенге, в том числе: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29 760,6 тысяч тенге;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96,3 тысяч тенге;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61 513 тысяч тенге;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93 337 тысяч тенге;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- 1 967,1 тысяч тенге;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1 967,1 тысяч тенге, в том числе: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1 967,1 тысяч тенге.";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Учесть в бюджете Опытнопольского сельского округа на 2023 год целевые текущие трансферты из районного бюджета в сумме 61 513 тысяч тенге.";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Утвердить бюджет Секисовского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217 783,6 тысяч тенге, в том числе: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16 954 тысяч тенге;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505 тысяч тенге;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200 324,6 тысяч тенге;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218 819,7 тысяч тенге;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- 1 036,1 тысяч тенге;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1 036,1 тысяч тенге, в том числе: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1 036,1 тысяч тенге.";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Учесть в бюджете Секисовского сельского округа на 2023 год целевые текущие трансферты в сумме 198 153,6 тысяч тенге, в том числе за счет трансфертов из областного бюджета в сумме 123 576 тысяч тенге, из районного бюджета в сумме 74 577,6 тысяч тенге.";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Утвердить бюджет Тарханского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225 466,5 тысяч тенге, в том числе: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23 650 тысяч тенге;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201 816,5 тысяч тенге;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228 187,4 тысяч тенге;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-2 720,9 тысяч тенге;</w:t>
      </w:r>
    </w:p>
    <w:bookmarkEnd w:id="281"/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2 720,9 тысяч тенге, в том числе:</w:t>
      </w:r>
    </w:p>
    <w:bookmarkEnd w:id="282"/>
    <w:bookmarkStart w:name="z31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3"/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2 720,9 тысяч тенге.";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Учесть в бюджете Тарханского сельского округа на 2023 год целевые текущие трансферты в сумме 200 193,5 тысяч тенге, в том числе за счет трансфертов из областного бюджета в сумме 157 390,3 тысяч тенге, из районного бюджета в сумме 42 803,2 тысяч тенге.";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"45. Утвердить бюджет Ушановского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91 688,9 тысяч тенге, в том числе: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17 723,9 тысяч тенге;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161 тысяч тенге;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73 804 тысяч тенге;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92 600,4 тысяч тенге;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- 911,5 тысяч тенге;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911,5 тысяч тенге, в том числе: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911,5 тысяч тенге.";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Учесть в бюджете Ушановского сельского округа на 2023 год целевые текущие трансферты из районного бюджета в сумме 71 153 тысяч тенге.";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Утвердить бюджет Черемшанского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06"/>
    <w:bookmarkStart w:name="z34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186 924,2 тысяч тенге, в том числе:</w:t>
      </w:r>
    </w:p>
    <w:bookmarkEnd w:id="307"/>
    <w:bookmarkStart w:name="z34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14 626,4 тысяч тенге;</w:t>
      </w:r>
    </w:p>
    <w:bookmarkEnd w:id="308"/>
    <w:bookmarkStart w:name="z34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09"/>
    <w:bookmarkStart w:name="z34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140,7 тысяч тенге;</w:t>
      </w:r>
    </w:p>
    <w:bookmarkEnd w:id="310"/>
    <w:bookmarkStart w:name="z34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172 157,1 тысяч тенге;</w:t>
      </w:r>
    </w:p>
    <w:bookmarkEnd w:id="311"/>
    <w:bookmarkStart w:name="z35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189 149,5 тысяч тенге;</w:t>
      </w:r>
    </w:p>
    <w:bookmarkEnd w:id="312"/>
    <w:bookmarkStart w:name="z35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3"/>
    <w:bookmarkStart w:name="z35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4"/>
    <w:bookmarkStart w:name="z35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5"/>
    <w:bookmarkStart w:name="z35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6"/>
    <w:bookmarkStart w:name="z35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7"/>
    <w:bookmarkStart w:name="z35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 тысяч тенге; </w:t>
      </w:r>
    </w:p>
    <w:bookmarkEnd w:id="318"/>
    <w:bookmarkStart w:name="z35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- 2 225,3 тысяч тенге;</w:t>
      </w:r>
    </w:p>
    <w:bookmarkEnd w:id="319"/>
    <w:bookmarkStart w:name="z35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2 225,3 тысяч тенге, в том числе:</w:t>
      </w:r>
    </w:p>
    <w:bookmarkEnd w:id="320"/>
    <w:bookmarkStart w:name="z35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1"/>
    <w:bookmarkStart w:name="z36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2"/>
    <w:bookmarkStart w:name="z36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2225,3 тысяч тенге.";</w:t>
      </w:r>
    </w:p>
    <w:bookmarkEnd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Учесть в бюджете Черемшанского сельского округа на 2023 год целевые текущие трансферты в сумме 167 544,1 тысяч тенге, в том числе за счет трансфертов из областного бюджета в сумме 112 261,7 тысяч тенге, из районного бюджета в сумме 55 282,4 тысяч тенге.";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36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2023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374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2023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37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БерҰзовского сельского округа Глубоковского района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38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2023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389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2023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394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2023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39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2023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04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2023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09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2023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14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2023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19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2023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2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2023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29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2023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3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2023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39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2023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44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2023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27/6-VII</w:t>
            </w:r>
          </w:p>
        </w:tc>
      </w:tr>
    </w:tbl>
    <w:bookmarkStart w:name="z449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2023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