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0814" w14:textId="aa20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Зайсанского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29 декабря 2023 года № 01-03/VIII-17-11/1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национальной экономики Республики Казахстан от 29 июня 2023 года №126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Зайсанского района, следующие меры социальной поддержки на 2024 год: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подъемное пособие в сумме, равной стократному месячному расчетному показателю;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две тысячи кратного размера месячного расчетного показателя.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