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930ccd" w14:textId="b930cc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Зайсанского районного маслихата от 26 декабря 2022 года № 27-5 "О бюджете Айнабулакского сельского округа Зайсанского района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Зайсанского районного маслихата Восточно-Казахстанской области от 15 мая 2023 года № 01-03/VIII-4-1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Зайсанский районный маслихат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Зайсанского районного маслихата "О бюджете Айнабулакского сельского округа Зайсанского района на 2023-2025 годы" от 26 декабря 2022 года №27-5 следующие изменений и дополнение: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Айнабулакского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- 48 636,0 тысяч тенге, в том числе: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- 6 327,0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42 309,0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- 48 787,9 тысяч тенге;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-151,9 тысяч тенге;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151,9 тысяч тенге;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151,9 тысяч тенге.".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2-1 следующего содержания: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"2-1. Используемые остатки бюджетных средств 151,9 тысяч тенге распределить согласно приложению 4 к настоящему решению.";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решения, указанное решение дополнить приложением 4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решения.</w:t>
      </w:r>
    </w:p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Загипаров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Зайсанского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15 мая 2023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№01-03/VIII-4-1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Зайсанского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26 декабря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№27-5</w:t>
            </w:r>
          </w:p>
        </w:tc>
      </w:tr>
    </w:tbl>
    <w:bookmarkStart w:name="z31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Айнабулакского сельского округа на 2023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48 636,0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6 327,0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6 262,0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за использование природных и других ресурсов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42 309,0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42 309,0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42 309,0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48 787,9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33821,8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33821,8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33821,8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33421,8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6 781,0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6 781,0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6 781,0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6 781,0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3 351,8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3 351,8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3 351,8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2 251,8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CАЛЬДО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Зайсанского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15 мая 2023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№01-03/VIII-4-1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Зайсанского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26 декабря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№27-5</w:t>
            </w:r>
          </w:p>
        </w:tc>
      </w:tr>
    </w:tbl>
    <w:bookmarkStart w:name="z34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Используемые остатки бюджетных средств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