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117b" w14:textId="f991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26 декабря 2022 года №27-11 "О бюджете Кенсайского сельского округа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мая 2023 года № 01-03/VIII-4-7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Кенсайского сельского округа Зайсанского района на 2023-2025 годы" от 26 декабря 2022 года №27-11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- 233 213,0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- 5864,8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391,2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226 957,0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- 233 471,1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258,1 тысяч тенге.".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258,1 тысяч тенге распределить согласно приложению 4 к настоящему решению.";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