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4ec8" w14:textId="c704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Зайсанского районного маслихата от 26 декабря 2022 года № 27-13 "О бюджете Шиликтинского сельского округа Зайсанского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15 мая 2023 года № 01-03/VIII-4-9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Шиликтинского сельского округа Зайсанского района на 2023-2025 годы" от 26 декабря 2022 года №27-13 следующие изменений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Шиликтинского сельского округа на 2023-2025 годысогласно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- 172 997,0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- 5 727,0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166 810,0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- 173 362,4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-365,4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365,4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365,4 тысяч тенге.".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Используемые остатки бюджетных средств 365,4 тысяч тенге распределить согласно приложению 4 к настоящему решению.";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№01-03/VIII-4-9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№27-13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Теукщие целевые трансферты из нижестоящего бюджета на покрытие расходов высшестоящего бюджета в связи с изменениям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№01-03/VIII-4-9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№27-13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