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717b" w14:textId="0447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Зайсанского районного маслихата от 26 декабря 2022 года №27-5 "О бюджете Айнабулакского сельского округа Зайсанского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8 августа 2023 года № 01-03/VIII-8-1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"О бюджете Айнабулакского сельского округа Зайсанского района на 2023-2025 годы" от 26 декабря 2022 года №27-5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Айнабулакского сельского округа Зайсанского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- 52236,0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- 6595,5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поступления-0,0 тыс.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45609,0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52387,9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-151,9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151,9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151,9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№01-03/VIII-8-1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№27-5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2023-2025 гг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