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277f6" w14:textId="8e277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26 декабря 2022 года № 27-6 "О бюджете Биржанского сельского округа Зайсанского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8 августа 2023 года № 01-03/VIII-8-2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Зайсанский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26 декабря 2022 года №27-6 "О бюджете Биржанского сельского округа Зайсанского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бюджет Биржанского сельского округа Зайсанского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- 88 450,0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- 3 938,0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153,0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84 359,0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- 88 858,3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-408,3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408,3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408,3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Загипаров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№01-03/VIII-8-2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№27-6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Биржанского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зем.участками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