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2d22" w14:textId="8902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Биржанского сельского округа Зайсанского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декабря 2023 года № 01-03/VIII-17-2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2023 года №01-03/VIII-15-2 "О бюджете Зайсанского района на 2024-2026 годы"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"Утвердить бюджет Биржанского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- 103 677,7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- 104 977,5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27.05.2024 </w:t>
      </w:r>
      <w:r>
        <w:rPr>
          <w:rFonts w:ascii="Times New Roman"/>
          <w:b w:val="false"/>
          <w:i w:val="false"/>
          <w:color w:val="000000"/>
          <w:sz w:val="28"/>
        </w:rPr>
        <w:t>№ VIII-23-1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Биржанского сельского округа на 2024 год установлен объем субвенции, передаваемый из районного бюджета в сумме 44 837,0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1 299,8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VIII-21-5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01-03/VIII-17-2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VIII-23-1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VIII-21-5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