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218f" w14:textId="8c0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Кенсайского сельского округа Зайсанского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декабря 2023 года № 01-03/VIII-17-7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2023 года №01-03/VIII-15-2 "О бюджете Зайсанского района на 2024-2026 годы"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- 79 599,1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- 8 495,4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- 80 469,6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27.05.2024 </w:t>
      </w:r>
      <w:r>
        <w:rPr>
          <w:rFonts w:ascii="Times New Roman"/>
          <w:b w:val="false"/>
          <w:i w:val="false"/>
          <w:color w:val="000000"/>
          <w:sz w:val="28"/>
        </w:rPr>
        <w:t>№ VIII-23-5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2. Учесть, что в бюджете Кенсайского сельского округа на 2024 год установлен объем субвенции, передаваемый из районного бюджета в сумме 50 707,0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870,5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VIII-21-15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01-03/VIII-17-7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VIII-23-5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налогпо доходам,не болагаемых у источника выплаты (по месту осуществления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облагаемый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зем.участками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с районным округом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№01-03/VIII-17-7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VIII-21-15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