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d1cc0" w14:textId="cbd1c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Алтай от 29 декабря 2022 года № 29/16-VII "О бюджете Чапаевского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20 июня 2023 года № 4/6-VIII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Алтай РЕШИЛ: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"О бюджете Чапаевского сельского округа на 2023-2025 годы" от 29 декабря 2022 года № 29/16-VII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Чапаевского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77703,6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2802,0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74901,6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82876,7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-5173,1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ненефтяной дефицит (профицит) бюджета – 0,0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5173,1 тысяч тенге, в том числе: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5173,1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Алтай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 /6 –VIII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Алтай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29/16-VII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Чапаевского сельского округа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