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aa54" w14:textId="3fba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20 декабря 2022 года № 28/2-VII "О районном бюджете района Алтай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15 сентября 2023 года № 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2023-2025 годы" от 20 декабря 2022 года № 28/2-VII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9038602,2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6234229,0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17786,0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26169,0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2760418,2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9171428,3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414,1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20285,9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-133240,2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133240,2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20700,0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122062,9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234603,1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