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428c" w14:textId="1e64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20 декабря 2022 года № 28/2-VII "О районном бюджете района Алтай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4 декабря 2023 года № 7/2-VIII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районном бюджете района Алтай на 2023-2025 годы" от 20 декабря 2022 года № 28/2-VII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8615226,8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5962476,7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40404,0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42730,7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2569615,4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8759481,0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414,1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20700,0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20285,9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-11428,1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11428,1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-133240,2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133240,2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20700,0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122062,9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234603,1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5962476,7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3598044,9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2569615,4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2569544,4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