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5b3a1" w14:textId="0b5b3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Алтай от 29 декабря 2022 года № 29/4-VII "О бюджете поселка Зубовск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Алтай Восточно-Казахстанской области от 7 декабря 2023 года № 8/4-VIII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Маслихат района Алтай РЕШИЛ: 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Алтай "О бюджете поселка Зубовск на 2023-2025 годы" от 29 декабря 2022 года № 29/4-VII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поселка Зубовск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53702,0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9750,0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43952,0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54336,0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-634,0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5-1) ненефтяной дефицит (профицит) бюджета – 0,0 тысяч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634,0 тысяч тенге, в том числе: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634,0 тысяч тенге.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бюджете поселка Зубовск на 2023 год объем трансфертов из областного бюджета в сумме 3584,0 тысяч тенге.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в бюджете поселка Зубовск на 2023 год объем трансфертов из областного бюджета в сумме 9967,0 тысяч тенге.";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района Алтай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7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8/4-VIII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29/4 -VII</w:t>
            </w:r>
          </w:p>
        </w:tc>
      </w:tr>
    </w:tbl>
    <w:bookmarkStart w:name="z3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Зубовск на 2023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43952,0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