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b2463" w14:textId="a3b24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29 декабря 2022 года № 29/5-VII "О бюджете поселка Октябрьский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7 декабря 2023 года № 8/5-VIII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Алтай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 бюджете поселка Октябрьский на 2023-2025 годы" от 29 декабря 2022 года № 29/5-VII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Октябрьский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69708,7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13028,0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56680,7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70060,7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-352,0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352,0 тысяч тенге,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352,0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поселка Октябрьский на 2023 год объем трансфертов из районного бюджета в сумме 38504,7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8/5-VIII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29/5 -VII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Октябрьский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