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74d27" w14:textId="2774d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Серебрянска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28 декабря 2023 года № 10/3-VIII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Алтай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Серебрянска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234170,0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59859,0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173746,0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239065,5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-4895,5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4895,5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4895,5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Алтай Восточно - Казахстанской области от 12.04.2024 </w:t>
      </w:r>
      <w:r>
        <w:rPr>
          <w:rFonts w:ascii="Times New Roman"/>
          <w:b w:val="false"/>
          <w:i w:val="false"/>
          <w:color w:val="000000"/>
          <w:sz w:val="28"/>
        </w:rPr>
        <w:t>№ 13/3-VIII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города Серебрянска на 2024 год объем субвенций из районного бюджета в сумме 33237,0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города Серебрянска на 2024 год объем трансфертов из районного бюджета в сумме 140464,0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района Алтай Восточно - Казахстанской области от 12.04.2024 </w:t>
      </w:r>
      <w:r>
        <w:rPr>
          <w:rFonts w:ascii="Times New Roman"/>
          <w:b w:val="false"/>
          <w:i w:val="false"/>
          <w:color w:val="000000"/>
          <w:sz w:val="28"/>
        </w:rPr>
        <w:t>№ 13/3-VIII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города Серебрянска на 2024 год объем трансфертов из республиканского бюджета в сумме 45,0 тысяч тенге.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10/3-VIII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Серебрянска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Алтай Восточно-Казахстанской области от 12.04.2024 </w:t>
      </w:r>
      <w:r>
        <w:rPr>
          <w:rFonts w:ascii="Times New Roman"/>
          <w:b w:val="false"/>
          <w:i w:val="false"/>
          <w:color w:val="ff0000"/>
          <w:sz w:val="28"/>
        </w:rPr>
        <w:t>№ 13/3-VIII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10/3 - 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Серебрянска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10/3 - 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Серебрянска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