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a068" w14:textId="d8ca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Соловьевского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10/9-VIII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Соловьевского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97890,0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80093,0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Соловьевского сельского округа на 2024 год объем субвенций из районного бюджета в сумме 19869,0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Соловьевского сельского округа на 2024 год объем трансфертов из районного бюджета в сумме 60210,0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Соловьевского сельского округа на 2024 год объем трансфертов из республиканского бюджета в сумме 14,0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Соловьевского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