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a5e0" w14:textId="da1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29/14-VII "О бюджете Парыгинского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22 мая 2023 года № 3/14-VIII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Парыгинского сельского округа на 2023-2025 годы" от 29 декабря 2022 года № 29/14-VII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Парыгинского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69300,0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5087,0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63874,0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70454,9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-1154,9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1154,9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1154,9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3/14 -VIII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29/14 -VII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