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eb72" w14:textId="971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29/13-VII "О бюджете сельского округа Полянское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сельского округа Полянское на 2023-2025 годы" от 29 декабря 2022 года № 29/13-VII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Полянское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46810,5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43420,5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47865,1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-1054,6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1054,6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1054,6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сельского округа Полянское на 2023 год объем трансфертов из районного бюджета в сумме 18983,5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Полянское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