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a93a4" w14:textId="5fa93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Средигорного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28 декабря 2023 года № 10/10-VIII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Средигорного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81650,0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76505,0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81872,2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222,2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222,2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Алтай Восточно - Казахстанской области от 12.04.2024 </w:t>
      </w:r>
      <w:r>
        <w:rPr>
          <w:rFonts w:ascii="Times New Roman"/>
          <w:b w:val="false"/>
          <w:i w:val="false"/>
          <w:color w:val="000000"/>
          <w:sz w:val="28"/>
        </w:rPr>
        <w:t>№ 13/10-VIII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Средигорного сельского округа на 2024 год объем субвенций из районного бюджета в сумме 26864,0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Средигорного сельского округа на 2024 год объем трансфертов из районного бюджета в сумме 49628,0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района Алтай Восточно - Казахстанской области от 12.04.2024 </w:t>
      </w:r>
      <w:r>
        <w:rPr>
          <w:rFonts w:ascii="Times New Roman"/>
          <w:b w:val="false"/>
          <w:i w:val="false"/>
          <w:color w:val="000000"/>
          <w:sz w:val="28"/>
        </w:rPr>
        <w:t>№ 13/10-VIII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Средигорного сельского округа на 2024 год объем трансфертов из республиканского бюджета в сумме 13,0 тысяч тенге.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10/10-VIII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Средигорного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Алтай Восточно-Казахстанской области от 12.04.2024 </w:t>
      </w:r>
      <w:r>
        <w:rPr>
          <w:rFonts w:ascii="Times New Roman"/>
          <w:b w:val="false"/>
          <w:i w:val="false"/>
          <w:color w:val="ff0000"/>
          <w:sz w:val="28"/>
        </w:rPr>
        <w:t>№ 13/10-VIII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Благоустрйство и озеленение неселенных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10/10 - 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Средигорного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Благоустрйство и озеленение неселенных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10/10 - 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Средигорного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Благоустрйство и озеленение неселенных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