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4350" w14:textId="5564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Парыгинского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10/14-VIII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Парыгинского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83933,0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74534,0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83933,0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Парыгинского сельского округа на 2024 год объем субвенций из районного бюджета в сумме 20494,0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Парыгинского сельского округа на 2024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трансфертов из районного бюджета в сумме 54027,0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Парыгинского сельского округа на 2024 год объем трансфертов из республиканского бюджета в сумме 13,0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