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365c" w14:textId="1b03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Северного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10/15-VIII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Северного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Северного сельского округа на 2024 год объем субвенций из районного бюджета в сумме 22578,0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Северного сельского округа на 2024 год объем трансфертов из районного бюджета в сумме 28443,0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Северного сельского округа на 2024 год объем трансфертов из республиканского бюджета в сумме 21,0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