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4abb" w14:textId="ae94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30 декабря 2022 года № 25/338-VII " Об утверждении бюджета Солоновского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мая 2023 года № 4/49-VIII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"Об утверждении бюджета Солоновского сельского округа на 2023-2025 годы" от 30 декабря 2022 года №25/338-VІІ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Солоновского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38840,0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7 198,0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31642,0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0,0 тысяч тенге.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38977,0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137,0 тысяч тенге: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137,0 тысяч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4/49-VІII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25/338-VII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