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e964" w14:textId="f50e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 года № 25/334-VII "О бюджете Ново-Поляковского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мая 2023 года № 4/51-VIII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Ново-Поляковского сельского округа на 2023-2025 годы" от 30 декабря 2022 года № 25/334-VII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Ново-Поляковского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59870,0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53201,0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59870,3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№4/51-VIII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25/334–VII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