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5aa2b" w14:textId="cb5aa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Катон–Карагайского районного маслихата от 30 декабря 2022 года № 25/329–VII "О бюджете Алтынбельского сельского округа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Катон-Карагайского районного маслихата Восточно-Казахстанской области от 5 июля 2023 года № 6/63-VIII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Катон-Карагайский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Катон-Карагайского районного маслихата "О бюджете Алтынбельского сельского округа на 2023-2025 годы" от 30 декабря 2022 года № 25/329–VII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Алтынбельского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222954,5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4473,0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30,0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50,0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218401,5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223408,6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0,0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- 454,1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454,1 тысяч тенге, в том числе: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454,1 тысяч тенге.".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утвержденное решением районного маслихата,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, к настоящему решению.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Катон-Карагайского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Болаев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5 июля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№6/63 -VIII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25/329–VII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Алтынбельского сельского округа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222954,5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218401,5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218401,5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218401,5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223408,6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43045,2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43045,2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43045,2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102429,7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102429,7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93240,7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Чистое бюджетное кредитование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-454,1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Свободные 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