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13df4" w14:textId="dc13d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Катон–Карагайского районного маслихата от 30 декабря 2022 года № 25 /330-VІІ "О бюджете Белкарагайского сельского округа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Катон-Карагайского районного маслихата Восточно-Казахстанской области от 5 июля 2023 года № 6/64-VIII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Катон-Карагайский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Катон-Карагайского районного маслихата "О бюджете Белкарагайского сельского округа на 2023-2025 годы" от 30 декабря 2022 года № 25/330-VІІ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Белкарагайского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102 837,7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3 307,0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50,0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99 480,7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102897,7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0,0 тысяч тенге, в том числе: 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-60,0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60,0 тысяч тенге: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60,0 тысяч тенге.".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утвержденное решением районного маслихата,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Катон-Карагайского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Болаев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5 июля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6/64-VIII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25/330–VII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Белкарагайского сельского округа на 2023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102837,7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99480,7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99480,7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99480,7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102897,7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51308,7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51308,7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51308,7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Чистое бюджетное кредитование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