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df3d" w14:textId="7a2d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2022 года № 25/337-VII "О бюджете Солдатовского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5 июля 2023 года № 6/66-VIII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Солдатовского сельского округа на 2023-2025 годы" от 30 декабря 2022 года № 25/337-VII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Солдатовского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- 42 750 ,0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3516,0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39 234,0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42 750 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- 0,0 тысяч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№6/66-VІII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№25/337-VII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Солдатовского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