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2875" w14:textId="d4d2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30 декабря 2022 года № 25/336-VII "О бюджете Урыльского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25 августа 2023 года № 7/78-VIII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Урыльского сельского округа на 2023-2025 годы" от 30 декабря 2022 года № 25/336 -VII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Урыльского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57108,0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8436,0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48672,0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57709,4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- 601,4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601,4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№7/78-VIII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№25/336- 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