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3446" w14:textId="bdc3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2022 года № 25/339-VII "О бюджете Улкен Нарынского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25 августа 2023 года № 7/79-VIII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Улкен Нарынского сельского округа на 2023-2025 годы" от 30 декабря 2022 года № 25/339-VII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Улкен Нарынского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150869,9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35068,0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–115601,9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159037,2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-8167,3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8167,3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–8167,3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№25/339-VII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погребения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