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93c2" w14:textId="a5a9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2022 года № 25/329–VII "О бюджете Алтынбельского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8 ноября 2023 года № 8/100-VIII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2022 года № 25/329–VII "О бюджете Алтынбельского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Алтынбельского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213706,1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6479,3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207148,5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214833,2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- 1127,1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1127,1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1127,1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№8/100-VIII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25/329–VII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