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3782" w14:textId="99c3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30 декабря 2022 года № 25/336-VII "О бюджете Урыльского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8 ноября 2023 года № 8/107-VIII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Урыльского сельского округа на 2023-2025 годы" от 30 декабря 2022 года № 25/336 -VII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Урыльского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51828,0 тысяч тенге, в том числе: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4256,0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42972,0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52429,4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- 601,4 тысяч тенге;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601,4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№8/107-VIII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№25/336- 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Урыльского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