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68bf" w14:textId="b7e6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25/328–VII "О бюджете Аксуского сельского округа на 2023-2025 годы""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декабря 2023 года № 9/115-VIII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Катон-Карагайский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25/328–VII "О бюджете Аксуского сельского округа на 2023-2025 годы"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62360,0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58235,0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63441,8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1081,8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–1081,8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9/115-VIІI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25/328-VII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