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5099" w14:textId="294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25/336-VII "О бюджете Урыльского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9/123-VIII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25/336 -VII "О бюджете Урыльского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Урыльского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52932,0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44076,0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53533,4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- 601,4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601,4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 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