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68c1" w14:textId="c7d6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Катон-Карагайского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26 декабря 2023 года № 10/128-VIII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Катон-Карагайского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7 795 556,0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1 766 883,0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3 131,0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6 023 542,0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7 926 877,7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126 101,0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193 830,0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67 729,0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- 278 392,7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278 392,7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193 830,0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67 729,0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128 818,0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12.04.2024 </w:t>
      </w:r>
      <w:r>
        <w:rPr>
          <w:rFonts w:ascii="Times New Roman"/>
          <w:b w:val="false"/>
          <w:i w:val="false"/>
          <w:color w:val="000000"/>
          <w:sz w:val="28"/>
        </w:rPr>
        <w:t>№ 15/178-VIII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2024 год нормативы распределения доходов в районный бюджет по социальному налогу, индивидуальному подоходному налогу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декабря 2023 года №9/69-VIII "Об областном бюджете на 2024-2026 годы".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2024 год установлен объем субвенции, передаваемый из областного бюджета в сумме 948 373,0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2024 год в сумме 35 440,0 тысяч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2024 год объемы субвенций, передаваемых из районного бюджета в бюджеты сельских округов в сумме 607 482,0 тысяч тенге, в том числе 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Алтынбельский сельский округ – 48 918,0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Аккайнарский сельский округ – 49 988,0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Аксуский сельский округ – 53 151,0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Белкарагайский сельский округ – 43 892,0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Жамбылский сельский округ – 39 671,0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Катон-Карагайский сельский округ – 72 264,0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Коробихинский сельский округ – 57 813,0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Ново-Поляковский сельский округ – 35 907,0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Ново-Хайрузовский сельский округ – 42 513,0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Солдатовский сельский округ – 28 053,0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Солоновский сельский округ – 32 800,0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Урыльский сельский округ – 45 766,0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Улкен Нарынский сельский округ – 56 746,0 тысяч тенге.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на 2024 год, финансируемых из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целевые текущие трансферты и трансферты на развитие из областного бюджета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целевые текущие трансферты и трансферты на развитие из республиканского бюджета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перечень бюджетных программ развития районного бюджета на 2024-2026 годы с разделением на бюджетные программы, направленные на реализацию бюджетных инвестиционных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реализацию мер социальной поддержки специалистам социальной сферы сельских населенных пунктов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 резерв местного исполнительного органа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Целевые текущие трансферты из областного бюджета для сельских округов учесть согласно приложения к постановлению о реализации данного решения.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2024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10/128-VIII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12.04.2024 </w:t>
      </w:r>
      <w:r>
        <w:rPr>
          <w:rFonts w:ascii="Times New Roman"/>
          <w:b w:val="false"/>
          <w:i w:val="false"/>
          <w:color w:val="ff0000"/>
          <w:sz w:val="28"/>
        </w:rPr>
        <w:t>№ 15/178-VIII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6005072,0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7926877,7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-278392,7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10/128 -VIII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10/128 -VIII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№10/128-VIII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2024 год, финансируемых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Катон-Карагайского районного маслихата Восточно-Казахстанской области от 02.02.2024 </w:t>
      </w:r>
      <w:r>
        <w:rPr>
          <w:rFonts w:ascii="Times New Roman"/>
          <w:b w:val="false"/>
          <w:i w:val="false"/>
          <w:color w:val="ff0000"/>
          <w:sz w:val="28"/>
        </w:rPr>
        <w:t>№ 13/158-VIII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10/128-VIII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из областного бюджета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Катон-Карагайского районного маслихата Восточно-Казахстанской области от 12.04.2024 </w:t>
      </w:r>
      <w:r>
        <w:rPr>
          <w:rFonts w:ascii="Times New Roman"/>
          <w:b w:val="false"/>
          <w:i w:val="false"/>
          <w:color w:val="ff0000"/>
          <w:sz w:val="28"/>
        </w:rPr>
        <w:t>№ 15/178-VIII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306219,0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10/128 -VIII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из республиканского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4072043,0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10/128 -VIII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2024-2026 годы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(тысяч тенге)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(тысяч тенге)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 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4558025,0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1642285,0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3859439,0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1519931,0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3859439,0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1519931,0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3859439,0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1519931,0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сооружений и связанных с ними сетей в селе Катон-Карагай Катон-Карагайского района ВКО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1225672,0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сооружений и связанных с ними сетей в селе Улкен Нарын Катон-Карагайского района ВКО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1 781 660,0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Топкаин Катон-Карагайского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скотомогильников в 8 селах (Аккайнар, Аксу, Берель, Жамбыл, Ново-Хайрузовка, Белкарагай, Солдатово, Ново-Поляковка)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698586,0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антенно-мачтового сооружения с ИКИ для обеспечения широкополосным мобильным интернетом села Топкаин Катон-Карагайского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596602,0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596602,0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центральной котельной в селе Катон-Карагай Катон-Карагайского района ВКО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в селе Катон-Карагай Катон-Карагайского района ВКО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с. Катон-Карагай Катон-Карагайского района Восточно-Казахстанской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10/128 -VIII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Реализация мер социальной поддержки специалистам социальной сферы сельских населенных пунктов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10/128 -VIII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 местного исполнительного органа района на 2024-2026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