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60a8" w14:textId="cb06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Белкарагайского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29 декабря 2023 года № 10/141-VIII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Белкарагайского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53975,0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49483,0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53975,0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13.02.2024 </w:t>
      </w:r>
      <w:r>
        <w:rPr>
          <w:rFonts w:ascii="Times New Roman"/>
          <w:b w:val="false"/>
          <w:i w:val="false"/>
          <w:color w:val="000000"/>
          <w:sz w:val="28"/>
        </w:rPr>
        <w:t>№ 13/167-VIII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10/141–VIII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Белкарагайского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13.02.2024 </w:t>
      </w:r>
      <w:r>
        <w:rPr>
          <w:rFonts w:ascii="Times New Roman"/>
          <w:b w:val="false"/>
          <w:i w:val="false"/>
          <w:color w:val="ff0000"/>
          <w:sz w:val="28"/>
        </w:rPr>
        <w:t>№ 13/167-VIII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№10/141-VIII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Белкарагайского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№10/141-VIII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Белкарагайского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