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0303" w14:textId="ee30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Катон-Карагайского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29 декабря 2023 года № 10/143-VIII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Катон-Карагайского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–328 590,0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–36871,0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290719,0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–328590,0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–0,0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13.02.2024 </w:t>
      </w:r>
      <w:r>
        <w:rPr>
          <w:rFonts w:ascii="Times New Roman"/>
          <w:b w:val="false"/>
          <w:i w:val="false"/>
          <w:color w:val="000000"/>
          <w:sz w:val="28"/>
        </w:rPr>
        <w:t>№ 13/169-VIII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№10/143-VIII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13.02.2024 </w:t>
      </w:r>
      <w:r>
        <w:rPr>
          <w:rFonts w:ascii="Times New Roman"/>
          <w:b w:val="false"/>
          <w:i w:val="false"/>
          <w:color w:val="ff0000"/>
          <w:sz w:val="28"/>
        </w:rPr>
        <w:t>№ 13/169-VIII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№10/143-VIII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№10/143-VIII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