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8aa3b" w14:textId="038aa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отмене решения акима Солдатовского сельского округа Катон – Карагайского района Восточно - Казахстанской области от 28 апреля 2023 года № 1 "Об установлении ограничительных мероприятий в селе Солдатово Солдатовского сельского округа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Солдатовского сельского округа Катон-Карагайского района Восточно-Казахстанской области от 15 июня 2023 года № 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представлением руководителя государственного учреждения "Катон-Карагайская районная территориальная инспекция комитета ветеринарного контроля и надзора Министерства сельского хозяйства Республики Казахстан" от 13 июня 2023 года № 265,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установленные ограничительные мероприятия на территории села Солдатово Солдатовского сельского округа Катон-Карагайского района Восточно-Казахстанской области, в связи с выполнением комплекса ветеринарно-санитарных мероприятий по ликвидации очагов болезни бруцеллеза среди крупно-рогатого скота.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Солдатовского сельского округа Катон-Карагайского района Восточно-Казахстанской области от 28 апреля 2023 года № 1 "Об установлении ограничительных мероприятий в селе Солдатово Солдатовского сельского округа Катон-Карагайского района Восточно-Казахстанской области".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Солдатовского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Кадырмышев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