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e307" w14:textId="d8ce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30/3-VII "О бюджете Акбулакского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11 мая 2023 года № 3/3-VIII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Акбулакского сельского округа на 2023-2025 годы" от 27 декабря 2022 года № 30/3-VII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Акбулакского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- 44462,0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- 1482,0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- 42980,0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- 45169,8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- 707,8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- 707,8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707,8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- 707,8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Акбулакского сельского округа объем субвенции, передаваемый из районного бюджета в бюджет Акбулакского сельского округа на 2023 год в сумме - 23712,0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Курчумского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27312,0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