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d7b6" w14:textId="189d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2022 года № 29/3-VII "О бюджете Курчумского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9 июня 2023 года № 4/2-VIII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2023-2025 годы" от 26 декабря 2022 года № 29/3-VІI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- 6441154,0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- 2477284,0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- 40387,0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- 7849,0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- 3915634,0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7152131,2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- 137454,0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- 181125,0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- 43671,0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- 848431,2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848431,2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- 181125,0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- 43671,0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- 710977,2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3915634,0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