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243b" w14:textId="7d82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30/4-VII "О бюджете Балыкшинского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3 июля 2023 года № 5/4-VIII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Балыкшинского сельского округа на 2023-2025 годы" от 27 декабря 2022 года № 30/4-VII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Балыкшинского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- 84988,0 тысяч тенге, в том числе: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- 2971,0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- 82017,0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- 86274,5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- 1286,5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- 1286,5 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- 1286,5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- 1286,5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5/4-VIІI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30/4-VII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Балыкшинского сельского округа Курчумского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