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ae95" w14:textId="18ba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30/7-VII "О бюджете Калгутинского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 июля 2023 года № 5/6-VIII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Калгутинского сельского округа на 2023-2025 годы" от 27 декабря 2022 года № 30/7-VII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Калгутинского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- 76191,0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- 37523,0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- 76729,6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- 538,6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- 538,6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- 538,6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- 538,6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Учесть в бюджете Калгутинского сельского округа объем субвенции, передаваемый из районного бюджета в бюджет Калгутинского сельского округа на 2023 год в сумме 36110,0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36110,0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