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dc3f" w14:textId="651d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30/2-VII "О бюджете Абайского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Абайского сельского округа на 2023-2025 годы" от 27 декабря 2022 года № 30/2-VII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- 64968,0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- 59530,0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- 65315,7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- 347,7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- 347,7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347,7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- 347,7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39949,0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