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89d3" w14:textId="4d28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Курчумского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декабря 2023 года № 14/3-VIII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- 8825353,4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- 4015941,0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- 61828,0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- 4743584,4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- 9795185,8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- 241574,0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- 297206,0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- 55632,0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- 1211406,4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- 1211406,4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931716,0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- 55632,0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- 335322,4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06.06.2024 </w:t>
      </w:r>
      <w:r>
        <w:rPr>
          <w:rFonts w:ascii="Times New Roman"/>
          <w:b w:val="false"/>
          <w:i w:val="false"/>
          <w:color w:val="000000"/>
          <w:sz w:val="28"/>
        </w:rPr>
        <w:t>№ 23/5-VIII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объем субвенций, передаваемый из областного бюджета в бюджет района на 2024 год в сумме 866115,0 тысяч тенге, на 2025 год в сумме 675204,0 тысяч тенге, на 2026 год в сумме 675204,0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2024 год нормативы распределения доходов в районный бюджет по социальному налогу, индивидуальному подоходному налогу с доходов в размере 100 процентов,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декабря 2023 года № 9/69-VIII "Об областном бюджете на 2024-2026 годы.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73747,0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целевых трансфертов из районного бюджета бюджетам местного самоуправления на 2024 год определяется постановлением акимата Курчумского района Восточно-Казахстанской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2024 год целевые текущие трансферты из областного бюджета в сумме 797873,0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2024 год целевые трансферты на развитие из республиканского бюджета в сумме 2216006,0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2024 год кредиты из республиканского бюджета на реализацию мер социальной поддержки специалистов в сумме 297206,0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06.06.2024 </w:t>
      </w:r>
      <w:r>
        <w:rPr>
          <w:rFonts w:ascii="Times New Roman"/>
          <w:b w:val="false"/>
          <w:i w:val="false"/>
          <w:color w:val="ff0000"/>
          <w:sz w:val="28"/>
        </w:rPr>
        <w:t>№ 23/5-VIII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8825353,4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4743584,4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9795185,8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специалистами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1038194,0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специалистами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14/3-VІII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1227276,0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специалистами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