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21ad5" w14:textId="7121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Балыкшинского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26 декабря 2023 года № 15/4-VIII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Балыкшинского сельского округа Курчумского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- 87530,0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- 3350,0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- 84180,0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- 89254,6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- 1724,6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- 1724,6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- 1724,6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- 1724,6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Курчумского районного маслихата Восточно-Казахстанской области от 22.04.2024 </w:t>
      </w:r>
      <w:r>
        <w:rPr>
          <w:rFonts w:ascii="Times New Roman"/>
          <w:b w:val="false"/>
          <w:i w:val="false"/>
          <w:color w:val="000000"/>
          <w:sz w:val="28"/>
        </w:rPr>
        <w:t>№ 22/5-VIII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Балыкшинского сельского округа объем субвенции, передаваемый из районного бюджета в бюджет Балыкшинского сельского округа на 2024 год в сумме 27014,0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Балыкшинского сельского округа Курчумского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Курчумского районного маслихата Восточно-Казахстанской области от 22.04.2024 </w:t>
      </w:r>
      <w:r>
        <w:rPr>
          <w:rFonts w:ascii="Times New Roman"/>
          <w:b w:val="false"/>
          <w:i w:val="false"/>
          <w:color w:val="ff0000"/>
          <w:sz w:val="28"/>
        </w:rPr>
        <w:t>№ 22/5-VIII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15/4-VІII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Балыкшинского сельского округа Курчумского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15/4-VІII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Балыкшинского сельского округа Курчумского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