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2bcf" w14:textId="6a72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30/6-VII "О бюджете Курчумского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29 августа 2023 года № 7/10-VIII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сельского округа на 2023-2025 годы" от 27 декабря 2022 года № 30/6-VIІI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Курчумского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- 262579,0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- 36477,0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- 226102,0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- 274606,7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- 12027,7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- 12027,7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- 12027,7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- 12027,7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Курчумского сельского округа объем субвенции передаваемый из районного бюджета в бюджет Курчумского сельского округа на 2023 год в сумме 62450,0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7/10-VIІI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30/6-VII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