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c3e7" w14:textId="263c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30/8-VII "О бюджете Калжырского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29 августа 2023 года № 7/12-VIII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Калжырского сельского округа на 2023-2025 годы" от 27 декабря 2022 года № 30/8-VII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Калжырского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- 76049,0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- 4904,0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71145,0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- 76214,6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- 165,6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- 165,6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- 165,6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- 165,6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Калжырского сельского округа объем субвенции, передаваемый из районного бюджета в бюджет Калжырского сельского округа на 2023 год в сумме 32998,0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7/12-VIІI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